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BF663" w14:textId="25E0C22F" w:rsidR="00AE3CAB" w:rsidRPr="00AC619D" w:rsidRDefault="00AC619D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AC619D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AC619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bCs/>
          <w:sz w:val="20"/>
          <w:szCs w:val="20"/>
          <w:lang w:val="ka-GE"/>
        </w:rPr>
        <w:t>ლორთქიფანიძის</w:t>
      </w:r>
      <w:r w:rsidRPr="00AC619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bCs/>
          <w:sz w:val="20"/>
          <w:szCs w:val="20"/>
          <w:lang w:val="ka-GE"/>
        </w:rPr>
        <w:t>ქუჩის</w:t>
      </w:r>
      <w:r w:rsidRPr="00AC619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(</w:t>
      </w:r>
      <w:r w:rsidRPr="00AC619D">
        <w:rPr>
          <w:rFonts w:ascii="Sylfaen" w:hAnsi="Sylfaen" w:cs="Sylfaen"/>
          <w:b/>
          <w:bCs/>
          <w:sz w:val="20"/>
          <w:szCs w:val="20"/>
          <w:lang w:val="ka-GE"/>
        </w:rPr>
        <w:t>ყოფ</w:t>
      </w:r>
      <w:r w:rsidRPr="00AC619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. </w:t>
      </w:r>
      <w:r w:rsidRPr="00AC619D">
        <w:rPr>
          <w:rFonts w:ascii="Sylfaen" w:hAnsi="Sylfaen" w:cs="Sylfaen"/>
          <w:b/>
          <w:bCs/>
          <w:sz w:val="20"/>
          <w:szCs w:val="20"/>
          <w:lang w:val="ka-GE"/>
        </w:rPr>
        <w:t>კაიროს</w:t>
      </w:r>
      <w:r w:rsidRPr="00AC619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bCs/>
          <w:sz w:val="20"/>
          <w:szCs w:val="20"/>
          <w:lang w:val="ka-GE"/>
        </w:rPr>
        <w:t>დასახლება</w:t>
      </w:r>
      <w:r w:rsidRPr="00AC619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) </w:t>
      </w:r>
      <w:r w:rsidRPr="00AC619D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</w:t>
      </w:r>
      <w:r w:rsidRPr="00AC619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AC619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AC619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AC619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3A865493" w14:textId="77777777" w:rsidR="00AC619D" w:rsidRPr="00AC619D" w:rsidRDefault="00AC619D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A10CD7" w14:textId="53F61A59" w:rsidR="007D73CE" w:rsidRPr="00AC619D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AC61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AC619D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8A2801" w:rsidRPr="00AC619D">
        <w:rPr>
          <w:rFonts w:asciiTheme="minorHAnsi" w:hAnsiTheme="minorHAnsi" w:cstheme="minorHAnsi"/>
          <w:b/>
          <w:sz w:val="20"/>
          <w:szCs w:val="20"/>
          <w:lang w:val="ka-GE"/>
        </w:rPr>
        <w:t>6</w:t>
      </w:r>
      <w:r w:rsidR="00AC619D" w:rsidRPr="00AC619D">
        <w:rPr>
          <w:rFonts w:asciiTheme="minorHAnsi" w:hAnsiTheme="minorHAnsi" w:cstheme="minorHAnsi"/>
          <w:b/>
          <w:sz w:val="20"/>
          <w:szCs w:val="20"/>
        </w:rPr>
        <w:t>8</w:t>
      </w:r>
      <w:r w:rsidR="007778CE" w:rsidRPr="00AC619D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AC619D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AC619D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AC619D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AC619D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AC619D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AC619D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AC619D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AC619D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AC619D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AC619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AC619D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AC619D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AC619D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AC619D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AC619D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AC619D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AC619D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AC619D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AC619D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AC619D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AC619D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AC619D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AC619D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AC619D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AC619D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AC619D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AC619D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AC619D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C619D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AC619D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A8F634A" w14:textId="77777777" w:rsidR="00AC619D" w:rsidRPr="00AC619D" w:rsidRDefault="00AC619D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AC619D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AC619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bCs/>
          <w:sz w:val="20"/>
          <w:szCs w:val="20"/>
          <w:lang w:val="ka-GE"/>
        </w:rPr>
        <w:t>ლორთქიფანიძის</w:t>
      </w:r>
      <w:r w:rsidRPr="00AC619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bCs/>
          <w:sz w:val="20"/>
          <w:szCs w:val="20"/>
          <w:lang w:val="ka-GE"/>
        </w:rPr>
        <w:t>ქუჩის</w:t>
      </w:r>
      <w:r w:rsidRPr="00AC619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(</w:t>
      </w:r>
      <w:r w:rsidRPr="00AC619D">
        <w:rPr>
          <w:rFonts w:ascii="Sylfaen" w:hAnsi="Sylfaen" w:cs="Sylfaen"/>
          <w:b/>
          <w:bCs/>
          <w:sz w:val="20"/>
          <w:szCs w:val="20"/>
          <w:lang w:val="ka-GE"/>
        </w:rPr>
        <w:t>ყოფ</w:t>
      </w:r>
      <w:r w:rsidRPr="00AC619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. </w:t>
      </w:r>
      <w:r w:rsidRPr="00AC619D">
        <w:rPr>
          <w:rFonts w:ascii="Sylfaen" w:hAnsi="Sylfaen" w:cs="Sylfaen"/>
          <w:b/>
          <w:bCs/>
          <w:sz w:val="20"/>
          <w:szCs w:val="20"/>
          <w:lang w:val="ka-GE"/>
        </w:rPr>
        <w:t>კაიროს</w:t>
      </w:r>
      <w:r w:rsidRPr="00AC619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bCs/>
          <w:sz w:val="20"/>
          <w:szCs w:val="20"/>
          <w:lang w:val="ka-GE"/>
        </w:rPr>
        <w:t>დასახლება</w:t>
      </w:r>
      <w:r w:rsidRPr="00AC619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) </w:t>
      </w:r>
      <w:r w:rsidRPr="00AC619D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</w:t>
      </w:r>
      <w:r w:rsidRPr="00AC619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AC619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AC619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AC619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7D4D7CD7" w:rsidR="00A50438" w:rsidRPr="00AC619D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AC61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AC619D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AE3CAB" w:rsidRPr="00AC619D">
        <w:rPr>
          <w:rFonts w:asciiTheme="minorHAnsi" w:hAnsiTheme="minorHAnsi" w:cstheme="minorHAnsi"/>
          <w:b/>
          <w:sz w:val="20"/>
          <w:szCs w:val="20"/>
          <w:lang w:val="ka-GE"/>
        </w:rPr>
        <w:t>6</w:t>
      </w:r>
      <w:r w:rsidR="00AC619D" w:rsidRPr="00AC619D">
        <w:rPr>
          <w:rFonts w:asciiTheme="minorHAnsi" w:hAnsiTheme="minorHAnsi" w:cstheme="minorHAnsi"/>
          <w:b/>
          <w:sz w:val="20"/>
          <w:szCs w:val="20"/>
        </w:rPr>
        <w:t>8</w:t>
      </w:r>
      <w:r w:rsidR="007778CE" w:rsidRPr="00AC619D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AC619D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AC619D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AC619D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AC619D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AC619D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652FFAB2" w:rsidR="00677E39" w:rsidRPr="00AC619D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AC619D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AE3CAB" w:rsidRPr="00AC619D">
        <w:rPr>
          <w:rFonts w:asciiTheme="minorHAnsi" w:hAnsiTheme="minorHAnsi" w:cstheme="minorHAnsi"/>
          <w:b/>
          <w:sz w:val="20"/>
          <w:szCs w:val="20"/>
          <w:lang w:val="ka-GE"/>
        </w:rPr>
        <w:t>6</w:t>
      </w:r>
      <w:r w:rsidR="00AC619D" w:rsidRPr="00AC619D">
        <w:rPr>
          <w:rFonts w:asciiTheme="minorHAnsi" w:hAnsiTheme="minorHAnsi" w:cstheme="minorHAnsi"/>
          <w:b/>
          <w:sz w:val="20"/>
          <w:szCs w:val="20"/>
        </w:rPr>
        <w:t>8</w:t>
      </w:r>
      <w:r w:rsidR="00DE47CF" w:rsidRPr="00AC619D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AC619D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AC619D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C619D" w:rsidRPr="00AC619D">
        <w:rPr>
          <w:rFonts w:ascii="Sylfaen" w:hAnsi="Sylfaen" w:cs="Sylfaen"/>
          <w:b/>
          <w:sz w:val="20"/>
          <w:szCs w:val="20"/>
          <w:lang w:val="ka-GE"/>
        </w:rPr>
        <w:t>ლორთქიფანიძის</w:t>
      </w:r>
      <w:r w:rsidR="00AC619D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C619D" w:rsidRPr="00AC619D">
        <w:rPr>
          <w:rFonts w:ascii="Sylfaen" w:hAnsi="Sylfaen" w:cs="Sylfaen"/>
          <w:b/>
          <w:sz w:val="20"/>
          <w:szCs w:val="20"/>
          <w:lang w:val="ka-GE"/>
        </w:rPr>
        <w:t>ქუჩის</w:t>
      </w:r>
      <w:r w:rsidR="00AC619D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AC619D" w:rsidRPr="00AC619D">
        <w:rPr>
          <w:rFonts w:ascii="Sylfaen" w:hAnsi="Sylfaen" w:cs="Sylfaen"/>
          <w:b/>
          <w:sz w:val="20"/>
          <w:szCs w:val="20"/>
          <w:lang w:val="ka-GE"/>
        </w:rPr>
        <w:t>ყოფ</w:t>
      </w:r>
      <w:r w:rsidR="00AC619D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</w:t>
      </w:r>
      <w:r w:rsidR="00AC619D" w:rsidRPr="00AC619D">
        <w:rPr>
          <w:rFonts w:ascii="Sylfaen" w:hAnsi="Sylfaen" w:cs="Sylfaen"/>
          <w:b/>
          <w:sz w:val="20"/>
          <w:szCs w:val="20"/>
          <w:lang w:val="ka-GE"/>
        </w:rPr>
        <w:t>კაიროს</w:t>
      </w:r>
      <w:r w:rsidR="00AC619D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C619D" w:rsidRPr="00AC619D">
        <w:rPr>
          <w:rFonts w:ascii="Sylfaen" w:hAnsi="Sylfaen" w:cs="Sylfaen"/>
          <w:b/>
          <w:sz w:val="20"/>
          <w:szCs w:val="20"/>
          <w:lang w:val="ka-GE"/>
        </w:rPr>
        <w:t>დასახლება</w:t>
      </w:r>
      <w:r w:rsidR="00AC619D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AC619D" w:rsidRPr="00AC619D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AC619D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C619D" w:rsidRPr="00AC619D">
        <w:rPr>
          <w:rFonts w:ascii="Sylfaen" w:hAnsi="Sylfaen" w:cs="Sylfaen"/>
          <w:b/>
          <w:sz w:val="20"/>
          <w:szCs w:val="20"/>
          <w:lang w:val="ka-GE"/>
        </w:rPr>
        <w:t>ქსელის</w:t>
      </w:r>
      <w:r w:rsidR="00AC619D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C619D" w:rsidRPr="00AC619D">
        <w:rPr>
          <w:rFonts w:ascii="Sylfaen" w:hAnsi="Sylfaen" w:cs="Sylfaen"/>
          <w:b/>
          <w:sz w:val="20"/>
          <w:szCs w:val="20"/>
          <w:lang w:val="ka-GE"/>
        </w:rPr>
        <w:t>რეაბილიტაციის</w:t>
      </w:r>
      <w:r w:rsidR="00AC619D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C619D" w:rsidRPr="00AC619D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AC619D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C619D" w:rsidRPr="00AC619D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D30223" w:rsidRPr="00AC619D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C619D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C619D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C619D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C619D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C619D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AC619D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C619D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C619D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C619D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C619D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C619D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AC619D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C619D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AC619D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AC619D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AC619D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C619D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C619D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C619D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AC619D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AC619D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059DDBA6" w:rsidR="005C14A4" w:rsidRPr="00AC619D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C619D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AC619D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8A2801" w:rsidRPr="00AC619D">
        <w:rPr>
          <w:rFonts w:asciiTheme="minorHAnsi" w:hAnsiTheme="minorHAnsi" w:cstheme="minorHAnsi"/>
          <w:b/>
          <w:sz w:val="20"/>
          <w:szCs w:val="20"/>
          <w:lang w:val="ka-GE"/>
        </w:rPr>
        <w:t>6</w:t>
      </w:r>
      <w:r w:rsidR="00AC619D" w:rsidRPr="00AC619D">
        <w:rPr>
          <w:rFonts w:asciiTheme="minorHAnsi" w:hAnsiTheme="minorHAnsi" w:cstheme="minorHAnsi"/>
          <w:b/>
          <w:sz w:val="20"/>
          <w:szCs w:val="20"/>
        </w:rPr>
        <w:t>8</w:t>
      </w:r>
      <w:r w:rsidR="007778CE" w:rsidRPr="00AC619D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AC619D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AC619D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C619D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AC619D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AC619D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1F6DD0E9" w14:textId="736B98BF" w:rsidR="00D712F9" w:rsidRPr="00AC619D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AC619D"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AC619D"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C619D"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ლორთქიფანიძის</w:t>
      </w:r>
      <w:r w:rsidR="00AC619D"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C619D"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ქუჩის</w:t>
      </w:r>
      <w:r w:rsidR="00AC619D"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(</w:t>
      </w:r>
      <w:r w:rsidR="00AC619D"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ყოფ</w:t>
      </w:r>
      <w:r w:rsidR="00AC619D"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C619D"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კაიროს</w:t>
      </w:r>
      <w:r w:rsidR="00AC619D"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C619D"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დასახლება</w:t>
      </w:r>
      <w:r w:rsidR="00AC619D"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) </w:t>
      </w:r>
      <w:r w:rsidR="00AC619D"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წყალსადენის</w:t>
      </w:r>
      <w:r w:rsidR="00AC619D"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C619D"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ქსელის</w:t>
      </w:r>
      <w:r w:rsidR="00AC619D"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C619D"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რეაბილიტაციის</w:t>
      </w:r>
      <w:r w:rsidR="00AC619D"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C619D"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AC619D"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C619D"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5FAD653F" w14:textId="77777777" w:rsidR="00FC09A6" w:rsidRPr="00AC619D" w:rsidRDefault="00FC09A6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AC619D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AC619D">
        <w:rPr>
          <w:rFonts w:ascii="Sylfaen" w:hAnsi="Sylfaen" w:cs="Sylfaen"/>
          <w:sz w:val="20"/>
          <w:szCs w:val="20"/>
          <w:lang w:val="ka-GE"/>
        </w:rPr>
        <w:t>ფასები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უნდა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იყოს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AC619D">
        <w:rPr>
          <w:rFonts w:ascii="Sylfaen" w:hAnsi="Sylfaen" w:cs="Sylfaen"/>
          <w:sz w:val="20"/>
          <w:szCs w:val="20"/>
          <w:lang w:val="ka-GE"/>
        </w:rPr>
        <w:t>ში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AC619D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AC619D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C619D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AC619D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AC619D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AC619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AC619D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AC619D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AC619D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AC619D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AC619D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0431E5" w14:textId="77777777" w:rsidR="00B47D4C" w:rsidRPr="00AC619D" w:rsidRDefault="00B47D4C" w:rsidP="00990A6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5D99691D" w14:textId="0615B4CE" w:rsidR="008A2801" w:rsidRPr="00AC619D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C619D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C619D" w:rsidRPr="00AC619D">
        <w:rPr>
          <w:rFonts w:asciiTheme="minorHAnsi" w:hAnsiTheme="minorHAnsi" w:cstheme="minorHAnsi"/>
          <w:b/>
          <w:sz w:val="20"/>
          <w:szCs w:val="20"/>
        </w:rPr>
        <w:t>8</w:t>
      </w:r>
      <w:r w:rsidRPr="00AC619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AC619D">
        <w:rPr>
          <w:rFonts w:ascii="Sylfaen" w:hAnsi="Sylfaen" w:cs="Sylfaen"/>
          <w:b/>
          <w:sz w:val="20"/>
          <w:szCs w:val="20"/>
        </w:rPr>
        <w:t>ივლისი</w:t>
      </w:r>
      <w:proofErr w:type="spellEnd"/>
      <w:r w:rsidR="00AC619D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15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6888A7C7" w:rsidR="00833770" w:rsidRPr="00AC619D" w:rsidRDefault="00E65074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C619D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AC619D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AC619D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AC619D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C619D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AC619D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C619D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C619D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AC619D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C619D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AC619D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AC619D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AC619D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AC619D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C619D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C619D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C619D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AC619D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C619D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C619D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AC619D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C619D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C619D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AC619D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AC619D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C619D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სრული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და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AC619D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C619D">
        <w:rPr>
          <w:rFonts w:ascii="Sylfaen" w:hAnsi="Sylfaen" w:cs="Sylfaen"/>
          <w:sz w:val="20"/>
          <w:szCs w:val="20"/>
          <w:lang w:val="ka-GE"/>
        </w:rPr>
        <w:t>ელ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C619D">
        <w:rPr>
          <w:rFonts w:ascii="Sylfaen" w:hAnsi="Sylfaen" w:cs="Sylfaen"/>
          <w:sz w:val="20"/>
          <w:szCs w:val="20"/>
          <w:lang w:val="ka-GE"/>
        </w:rPr>
        <w:t>ფოსტა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AC619D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C619D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ნომერი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AC619D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AC619D">
        <w:rPr>
          <w:rFonts w:ascii="Sylfaen" w:hAnsi="Sylfaen" w:cs="Sylfaen"/>
          <w:sz w:val="20"/>
          <w:szCs w:val="20"/>
          <w:lang w:val="ka-GE"/>
        </w:rPr>
        <w:t>თარიღი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AC619D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AC619D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AC619D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AC619D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AC619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AC619D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AC619D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C619D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AC619D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C619D">
        <w:rPr>
          <w:rFonts w:ascii="Sylfaen" w:hAnsi="Sylfaen" w:cs="Sylfaen"/>
          <w:sz w:val="20"/>
          <w:szCs w:val="20"/>
          <w:lang w:val="ka-GE"/>
        </w:rPr>
        <w:t>ფასები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AC619D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AC619D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AC619D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AC619D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AC619D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AC619D">
        <w:rPr>
          <w:rFonts w:ascii="Sylfaen" w:hAnsi="Sylfaen" w:cs="Sylfaen"/>
          <w:sz w:val="20"/>
          <w:szCs w:val="20"/>
          <w:lang w:val="ka-GE"/>
        </w:rPr>
        <w:t>ა</w:t>
      </w:r>
      <w:r w:rsidRPr="00AC619D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AC619D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AC619D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AC619D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lastRenderedPageBreak/>
        <w:t>საკონტაქტო</w:t>
      </w:r>
      <w:r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AC619D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AC619D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AC619D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AC619D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პირი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0071C781" w14:textId="77777777" w:rsidR="008A2801" w:rsidRPr="00AC619D" w:rsidRDefault="008A2801" w:rsidP="008A2801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AC619D">
        <w:rPr>
          <w:rFonts w:ascii="Sylfaen" w:hAnsi="Sylfaen" w:cs="Sylfaen"/>
          <w:sz w:val="20"/>
          <w:szCs w:val="20"/>
          <w:lang w:val="ka-GE"/>
        </w:rPr>
        <w:t>გიორგი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C619D">
        <w:rPr>
          <w:rFonts w:ascii="Sylfaen" w:hAnsi="Sylfaen" w:cs="Sylfaen"/>
          <w:sz w:val="20"/>
          <w:szCs w:val="20"/>
          <w:lang w:val="ka-GE"/>
        </w:rPr>
        <w:t>მობ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AC619D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AC619D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AC619D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C619D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AC619D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AC619D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C619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პირი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AC619D">
        <w:rPr>
          <w:rFonts w:ascii="Sylfaen" w:hAnsi="Sylfaen" w:cs="Sylfaen"/>
          <w:sz w:val="20"/>
          <w:szCs w:val="20"/>
          <w:lang w:val="ka-GE"/>
        </w:rPr>
        <w:t>ნინო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AC619D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C619D">
        <w:rPr>
          <w:rFonts w:ascii="Sylfaen" w:hAnsi="Sylfaen" w:cs="Sylfaen"/>
          <w:sz w:val="20"/>
          <w:szCs w:val="20"/>
          <w:lang w:val="ka-GE"/>
        </w:rPr>
        <w:t>მის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AC619D">
        <w:rPr>
          <w:rFonts w:ascii="Sylfaen" w:hAnsi="Sylfaen" w:cs="Sylfaen"/>
          <w:sz w:val="20"/>
          <w:szCs w:val="20"/>
          <w:lang w:val="ka-GE"/>
        </w:rPr>
        <w:t>ქ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C619D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C619D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AC619D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AC619D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C619D">
        <w:rPr>
          <w:rFonts w:ascii="Sylfaen" w:hAnsi="Sylfaen" w:cs="Sylfaen"/>
          <w:sz w:val="20"/>
          <w:szCs w:val="20"/>
          <w:lang w:val="ka-GE"/>
        </w:rPr>
        <w:t>ელ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C619D">
        <w:rPr>
          <w:rFonts w:ascii="Sylfaen" w:hAnsi="Sylfaen" w:cs="Sylfaen"/>
          <w:sz w:val="20"/>
          <w:szCs w:val="20"/>
          <w:lang w:val="ka-GE"/>
        </w:rPr>
        <w:t>ფოსტა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AC619D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AC619D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AC619D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C619D">
        <w:rPr>
          <w:rFonts w:ascii="Sylfaen" w:hAnsi="Sylfaen" w:cs="Sylfaen"/>
          <w:sz w:val="20"/>
          <w:szCs w:val="20"/>
          <w:lang w:val="ka-GE"/>
        </w:rPr>
        <w:t>ტელ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AC619D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AC619D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AC619D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C619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პირი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AC619D">
        <w:rPr>
          <w:rFonts w:ascii="Sylfaen" w:hAnsi="Sylfaen" w:cs="Sylfaen"/>
          <w:sz w:val="20"/>
          <w:szCs w:val="20"/>
          <w:lang w:val="ka-GE"/>
        </w:rPr>
        <w:t>ირაკლი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AC619D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C619D">
        <w:rPr>
          <w:rFonts w:ascii="Sylfaen" w:hAnsi="Sylfaen" w:cs="Sylfaen"/>
          <w:sz w:val="20"/>
          <w:szCs w:val="20"/>
          <w:lang w:val="ka-GE"/>
        </w:rPr>
        <w:t>მის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AC619D">
        <w:rPr>
          <w:rFonts w:ascii="Sylfaen" w:hAnsi="Sylfaen" w:cs="Sylfaen"/>
          <w:sz w:val="20"/>
          <w:szCs w:val="20"/>
          <w:lang w:val="ka-GE"/>
        </w:rPr>
        <w:t>ქ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C619D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C619D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AC619D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AC619D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C619D">
        <w:rPr>
          <w:rFonts w:ascii="Sylfaen" w:hAnsi="Sylfaen" w:cs="Sylfaen"/>
          <w:sz w:val="20"/>
          <w:szCs w:val="20"/>
          <w:lang w:val="ka-GE"/>
        </w:rPr>
        <w:t>ელ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C619D">
        <w:rPr>
          <w:rFonts w:ascii="Sylfaen" w:hAnsi="Sylfaen" w:cs="Sylfaen"/>
          <w:sz w:val="20"/>
          <w:szCs w:val="20"/>
          <w:lang w:val="ka-GE"/>
        </w:rPr>
        <w:t>ფოსტა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AC619D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AC619D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C619D">
        <w:rPr>
          <w:rFonts w:ascii="Sylfaen" w:hAnsi="Sylfaen" w:cs="Sylfaen"/>
          <w:sz w:val="20"/>
          <w:szCs w:val="20"/>
          <w:lang w:val="ka-GE"/>
        </w:rPr>
        <w:t>ტელ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AC619D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Toc454818556"/>
      <w:bookmarkEnd w:id="0"/>
    </w:p>
    <w:p w14:paraId="63C877A5" w14:textId="1BC1933E" w:rsidR="00FC69F9" w:rsidRPr="00AC619D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C619D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AC619D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AC619D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AC61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619D">
        <w:rPr>
          <w:rFonts w:ascii="Sylfaen" w:hAnsi="Sylfaen" w:cs="Sylfaen"/>
          <w:sz w:val="20"/>
          <w:szCs w:val="20"/>
        </w:rPr>
        <w:t>სხვა</w:t>
      </w:r>
      <w:proofErr w:type="spellEnd"/>
      <w:r w:rsidRPr="00AC61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619D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AC619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C619D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AC61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619D">
        <w:rPr>
          <w:rFonts w:ascii="Sylfaen" w:hAnsi="Sylfaen" w:cs="Sylfaen"/>
          <w:sz w:val="20"/>
          <w:szCs w:val="20"/>
        </w:rPr>
        <w:t>სხვა</w:t>
      </w:r>
      <w:proofErr w:type="spellEnd"/>
      <w:r w:rsidRPr="00AC61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619D">
        <w:rPr>
          <w:rFonts w:ascii="Sylfaen" w:hAnsi="Sylfaen" w:cs="Sylfaen"/>
          <w:sz w:val="20"/>
          <w:szCs w:val="20"/>
        </w:rPr>
        <w:t>გზით</w:t>
      </w:r>
      <w:proofErr w:type="spellEnd"/>
      <w:r w:rsidRPr="00AC61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619D">
        <w:rPr>
          <w:rFonts w:ascii="Sylfaen" w:hAnsi="Sylfaen" w:cs="Sylfaen"/>
          <w:sz w:val="20"/>
          <w:szCs w:val="20"/>
        </w:rPr>
        <w:t>არ</w:t>
      </w:r>
      <w:proofErr w:type="spellEnd"/>
      <w:r w:rsidRPr="00AC61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619D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AC61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619D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AC61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619D">
        <w:rPr>
          <w:rFonts w:ascii="Sylfaen" w:hAnsi="Sylfaen" w:cs="Sylfaen"/>
          <w:sz w:val="20"/>
          <w:szCs w:val="20"/>
        </w:rPr>
        <w:t>და</w:t>
      </w:r>
      <w:proofErr w:type="spellEnd"/>
      <w:r w:rsidRPr="00AC61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619D">
        <w:rPr>
          <w:rFonts w:ascii="Sylfaen" w:hAnsi="Sylfaen" w:cs="Sylfaen"/>
          <w:sz w:val="20"/>
          <w:szCs w:val="20"/>
        </w:rPr>
        <w:t>არ</w:t>
      </w:r>
      <w:proofErr w:type="spellEnd"/>
      <w:r w:rsidRPr="00AC61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619D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AC61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619D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AC61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619D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AC61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619D">
        <w:rPr>
          <w:rFonts w:ascii="Sylfaen" w:hAnsi="Sylfaen" w:cs="Sylfaen"/>
          <w:sz w:val="20"/>
          <w:szCs w:val="20"/>
        </w:rPr>
        <w:t>შპს</w:t>
      </w:r>
      <w:proofErr w:type="spellEnd"/>
      <w:r w:rsidRPr="00AC619D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AC619D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AC61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619D">
        <w:rPr>
          <w:rFonts w:ascii="Sylfaen" w:hAnsi="Sylfaen" w:cs="Sylfaen"/>
          <w:sz w:val="20"/>
          <w:szCs w:val="20"/>
        </w:rPr>
        <w:t>უოთერ</w:t>
      </w:r>
      <w:proofErr w:type="spellEnd"/>
      <w:r w:rsidRPr="00AC61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619D">
        <w:rPr>
          <w:rFonts w:ascii="Sylfaen" w:hAnsi="Sylfaen" w:cs="Sylfaen"/>
          <w:sz w:val="20"/>
          <w:szCs w:val="20"/>
        </w:rPr>
        <w:t>ენდ</w:t>
      </w:r>
      <w:proofErr w:type="spellEnd"/>
      <w:r w:rsidRPr="00AC61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AC619D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AC619D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AC619D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AC619D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AC619D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C619D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AC61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619D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AC61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619D">
        <w:rPr>
          <w:rFonts w:ascii="Sylfaen" w:hAnsi="Sylfaen" w:cs="Sylfaen"/>
          <w:sz w:val="20"/>
          <w:szCs w:val="20"/>
        </w:rPr>
        <w:t>ყველა</w:t>
      </w:r>
      <w:proofErr w:type="spellEnd"/>
      <w:r w:rsidRPr="00AC61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619D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AC61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619D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AC61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619D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AC61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619D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AC61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619D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AC619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C619D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AC61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619D">
        <w:rPr>
          <w:rFonts w:ascii="Sylfaen" w:hAnsi="Sylfaen" w:cs="Sylfaen"/>
          <w:sz w:val="20"/>
          <w:szCs w:val="20"/>
        </w:rPr>
        <w:t>ყველა</w:t>
      </w:r>
      <w:proofErr w:type="spellEnd"/>
      <w:r w:rsidRPr="00AC61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619D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AC61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619D">
        <w:rPr>
          <w:rFonts w:ascii="Sylfaen" w:hAnsi="Sylfaen" w:cs="Sylfaen"/>
          <w:sz w:val="20"/>
          <w:szCs w:val="20"/>
        </w:rPr>
        <w:t>უნდა</w:t>
      </w:r>
      <w:proofErr w:type="spellEnd"/>
      <w:r w:rsidRPr="00AC61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619D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AC61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619D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AC61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619D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AC61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619D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AC61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619D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AC619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C619D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AC61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619D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AC61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619D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AC619D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AC619D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AC619D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AC619D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C619D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არ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უნდა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იყოს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AC619D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C619D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AC619D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C619D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AC619D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C619D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AC619D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C619D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მხოლოდ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ფასები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უნდა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ამ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ყველა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ხარჯსა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და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AC619D">
        <w:rPr>
          <w:rFonts w:ascii="Sylfaen" w:hAnsi="Sylfaen" w:cs="Sylfaen"/>
          <w:sz w:val="20"/>
          <w:szCs w:val="20"/>
          <w:lang w:val="ka-GE"/>
        </w:rPr>
        <w:t>მათ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შორის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დღგ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AC619D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C619D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მიერ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ძალაში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უნდა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იყოს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AC619D">
        <w:rPr>
          <w:rFonts w:asciiTheme="minorHAnsi" w:hAnsiTheme="minorHAnsi" w:cstheme="minorHAnsi"/>
          <w:sz w:val="20"/>
          <w:szCs w:val="20"/>
        </w:rPr>
        <w:t>9</w:t>
      </w:r>
      <w:r w:rsidR="00B5452A" w:rsidRPr="00AC619D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AC619D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AC619D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AC619D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AC619D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AC619D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დღის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AC619D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lastRenderedPageBreak/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უნდა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იყოს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AC619D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C619D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C619D">
        <w:rPr>
          <w:rFonts w:ascii="Sylfaen" w:hAnsi="Sylfaen" w:cs="Sylfaen"/>
          <w:sz w:val="20"/>
          <w:szCs w:val="20"/>
          <w:lang w:val="ka-GE"/>
        </w:rPr>
        <w:t>თავის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და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ერთად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უნდა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AC619D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AC619D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C619D">
        <w:rPr>
          <w:rFonts w:ascii="Sylfaen" w:hAnsi="Sylfaen" w:cs="Sylfaen"/>
          <w:sz w:val="20"/>
          <w:szCs w:val="20"/>
          <w:lang w:val="ka-GE"/>
        </w:rPr>
        <w:t>შპს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AC619D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უოთერ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ენდ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ფაუერი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AC619D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თვითონ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ვადა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C619D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C619D">
        <w:rPr>
          <w:rFonts w:ascii="Sylfaen" w:hAnsi="Sylfaen" w:cs="Sylfaen"/>
          <w:sz w:val="20"/>
          <w:szCs w:val="20"/>
          <w:lang w:val="ka-GE"/>
        </w:rPr>
        <w:t>ან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მისი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ეტაპზე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C619D">
        <w:rPr>
          <w:rFonts w:ascii="Sylfaen" w:hAnsi="Sylfaen" w:cs="Sylfaen"/>
          <w:sz w:val="20"/>
          <w:szCs w:val="20"/>
          <w:lang w:val="ka-GE"/>
        </w:rPr>
        <w:t>რაც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AC619D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იმ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ფორმით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C619D">
        <w:rPr>
          <w:rFonts w:ascii="Sylfaen" w:hAnsi="Sylfaen" w:cs="Sylfaen"/>
          <w:sz w:val="20"/>
          <w:szCs w:val="20"/>
          <w:lang w:val="ka-GE"/>
        </w:rPr>
        <w:t>რა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გახდა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C619D">
        <w:rPr>
          <w:rFonts w:ascii="Sylfaen" w:hAnsi="Sylfaen" w:cs="Sylfaen"/>
          <w:sz w:val="20"/>
          <w:szCs w:val="20"/>
          <w:lang w:val="ka-GE"/>
        </w:rPr>
        <w:t>ან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მისი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ეტაპზე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AC619D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C619D">
        <w:rPr>
          <w:rFonts w:ascii="Sylfaen" w:hAnsi="Sylfaen" w:cs="Sylfaen"/>
          <w:sz w:val="20"/>
          <w:szCs w:val="20"/>
          <w:lang w:val="ka-GE"/>
        </w:rPr>
        <w:t>შპს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AC619D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უოთერ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ენდ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ფაუერი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AC619D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და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ყველა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C619D">
        <w:rPr>
          <w:rFonts w:ascii="Sylfaen" w:hAnsi="Sylfaen" w:cs="Sylfaen"/>
          <w:sz w:val="20"/>
          <w:szCs w:val="20"/>
          <w:lang w:val="ka-GE"/>
        </w:rPr>
        <w:t>შპს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AC619D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უოთერ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ენდ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ფაუერი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AC619D">
        <w:rPr>
          <w:rFonts w:ascii="Sylfaen" w:hAnsi="Sylfaen" w:cs="Sylfaen"/>
          <w:sz w:val="20"/>
          <w:szCs w:val="20"/>
          <w:lang w:val="ka-GE"/>
        </w:rPr>
        <w:t>არ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არის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მისცეს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ან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ახსნა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AC619D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AC619D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C619D">
        <w:rPr>
          <w:rFonts w:ascii="Sylfaen" w:hAnsi="Sylfaen" w:cs="Sylfaen"/>
          <w:sz w:val="20"/>
          <w:szCs w:val="20"/>
          <w:lang w:val="ka-GE"/>
        </w:rPr>
        <w:t>შპს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AC619D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უოთერ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ენდ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ფაუერი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AC619D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AC619D">
        <w:rPr>
          <w:rFonts w:ascii="Sylfaen" w:hAnsi="Sylfaen" w:cs="Sylfaen"/>
          <w:sz w:val="20"/>
          <w:szCs w:val="20"/>
          <w:lang w:val="ka-GE"/>
        </w:rPr>
        <w:t>ე</w:t>
      </w:r>
      <w:r w:rsidRPr="00AC619D">
        <w:rPr>
          <w:rFonts w:ascii="Sylfaen" w:hAnsi="Sylfaen" w:cs="Sylfaen"/>
          <w:sz w:val="20"/>
          <w:szCs w:val="20"/>
          <w:lang w:val="ka-GE"/>
        </w:rPr>
        <w:t>ბული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სახის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C619D">
        <w:rPr>
          <w:rFonts w:ascii="Sylfaen" w:hAnsi="Sylfaen" w:cs="Sylfaen"/>
          <w:sz w:val="20"/>
          <w:szCs w:val="20"/>
          <w:lang w:val="ka-GE"/>
        </w:rPr>
        <w:t>ასევე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ან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მისი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C619D">
        <w:rPr>
          <w:rFonts w:ascii="Sylfaen" w:hAnsi="Sylfaen" w:cs="Sylfaen"/>
          <w:sz w:val="20"/>
          <w:szCs w:val="20"/>
          <w:lang w:val="ka-GE"/>
        </w:rPr>
        <w:t>იმ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C619D">
        <w:rPr>
          <w:rFonts w:ascii="Sylfaen" w:hAnsi="Sylfaen" w:cs="Sylfaen"/>
          <w:sz w:val="20"/>
          <w:szCs w:val="20"/>
          <w:lang w:val="ka-GE"/>
        </w:rPr>
        <w:t>თუ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C619D">
        <w:rPr>
          <w:rFonts w:ascii="Sylfaen" w:hAnsi="Sylfaen" w:cs="Sylfaen"/>
          <w:sz w:val="20"/>
          <w:szCs w:val="20"/>
          <w:lang w:val="ka-GE"/>
        </w:rPr>
        <w:t>რომ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არ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ან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C619D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იქნება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AC619D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AC619D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" w:name="_Toc454818559"/>
      <w:r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1"/>
    </w:p>
    <w:p w14:paraId="7FA4AEC4" w14:textId="2C966DAD" w:rsidR="00833770" w:rsidRPr="00AC619D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C619D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AC619D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AC619D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უნაღდო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C619D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სრულად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ან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AC619D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AC619D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AC619D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AC619D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AC619D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AC619D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AC619D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AC619D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C619D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AC619D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AC619D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AC619D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AC619D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AC619D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AC619D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AC619D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AC619D">
        <w:rPr>
          <w:rFonts w:ascii="Sylfaen" w:hAnsi="Sylfaen" w:cs="Sylfaen"/>
          <w:sz w:val="20"/>
          <w:szCs w:val="20"/>
          <w:lang w:val="ka-GE"/>
        </w:rPr>
        <w:t>თ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AC619D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AC619D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AC61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AC619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AC619D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C619D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AC619D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C619D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AC619D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AC619D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AC619D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AC619D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AC619D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AC619D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AC619D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AC619D">
        <w:rPr>
          <w:rFonts w:asciiTheme="minorHAnsi" w:hAnsiTheme="minorHAnsi" w:cstheme="minorHAnsi"/>
          <w:b/>
          <w:sz w:val="20"/>
          <w:szCs w:val="20"/>
        </w:rPr>
        <w:t>)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AC619D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AC619D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AC619D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AC619D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AC619D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AC619D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AC619D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AC619D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C619D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AC619D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C619D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AC619D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C619D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AC619D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AC619D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AC619D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AC619D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AC619D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AC619D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C619D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C619D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AC619D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C619D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C619D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AC619D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C619D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C619D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AC619D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C619D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AC619D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C619D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AC619D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AC619D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C619D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C619D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AC619D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AC619D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C619D">
        <w:rPr>
          <w:rFonts w:ascii="Sylfaen" w:hAnsi="Sylfaen" w:cs="Sylfaen"/>
          <w:b/>
          <w:sz w:val="20"/>
          <w:szCs w:val="20"/>
          <w:lang w:val="ka-GE"/>
        </w:rPr>
        <w:lastRenderedPageBreak/>
        <w:t>ტენდერის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AC619D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AC619D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AC619D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AC619D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AC619D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AC619D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AC619D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AC619D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AC619D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AC619D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AC619D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AC619D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AC619D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AC619D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AC619D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AC619D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AC619D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AC619D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AC619D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AC619D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AC619D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bookmarkStart w:id="2" w:name="_GoBack"/>
      <w:r w:rsidRPr="00AC619D">
        <w:rPr>
          <w:rFonts w:ascii="Sylfaen" w:hAnsi="Sylfaen" w:cs="Sylfaen"/>
          <w:b/>
          <w:sz w:val="20"/>
          <w:szCs w:val="20"/>
          <w:lang w:val="ka-GE"/>
        </w:rPr>
        <w:t>პოლი</w:t>
      </w:r>
      <w:bookmarkEnd w:id="2"/>
      <w:r w:rsidRPr="00AC619D">
        <w:rPr>
          <w:rFonts w:ascii="Sylfaen" w:hAnsi="Sylfaen" w:cs="Sylfaen"/>
          <w:b/>
          <w:sz w:val="20"/>
          <w:szCs w:val="20"/>
          <w:lang w:val="ka-GE"/>
        </w:rPr>
        <w:t>ეთილენის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C619D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AC619D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C619D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AC619D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C619D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AC619D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C619D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AC619D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C619D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C619D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AC619D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AC619D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C619D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C619D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C619D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AC619D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AC619D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AC619D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C619D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AC619D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AC619D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AC61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AC619D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AC619D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AC619D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AC619D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AC619D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AC619D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AC619D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AC619D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C619D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AC619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AC619D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AC619D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AC619D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AC619D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C619D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AC619D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AC619D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AC619D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AC619D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AC619D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AC619D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AC619D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AC619D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AC619D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AC619D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AC619D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AC619D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AC619D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AC619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AC619D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AC619D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AC619D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AC619D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AC619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C619D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AC619D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AC619D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AC619D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AC619D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AC619D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AC619D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AC619D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AC619D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AC619D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AC619D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AC619D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C619D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AC619D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AC619D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AC619D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AC619D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AC619D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AC619D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AC619D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AC619D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AC619D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AC619D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AC619D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AC619D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AC619D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AC619D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AC619D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AC619D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AC619D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AC619D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AC619D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AC619D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AC619D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AC619D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AC619D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AC619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C619D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AC619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C619D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AC619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C619D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AC619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C619D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AC619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C619D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AC619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C619D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AC619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C619D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AC619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AC619D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AC619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AC619D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AC619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C619D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AC619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C619D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AC619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C619D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AC619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C619D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AC619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C619D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AC619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C619D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AC619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C619D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AC619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C619D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AC619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C619D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AC619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C619D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AC619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C619D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AC619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AC619D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AC619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C619D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AC619D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AC619D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AC619D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AC619D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27E6A" w14:textId="77777777" w:rsidR="00240859" w:rsidRDefault="00240859" w:rsidP="007902EA">
      <w:pPr>
        <w:spacing w:after="0" w:line="240" w:lineRule="auto"/>
      </w:pPr>
      <w:r>
        <w:separator/>
      </w:r>
    </w:p>
  </w:endnote>
  <w:endnote w:type="continuationSeparator" w:id="0">
    <w:p w14:paraId="4DBF8F95" w14:textId="77777777" w:rsidR="00240859" w:rsidRDefault="00240859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36171756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19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EA44F" w14:textId="77777777" w:rsidR="00240859" w:rsidRDefault="00240859" w:rsidP="007902EA">
      <w:pPr>
        <w:spacing w:after="0" w:line="240" w:lineRule="auto"/>
      </w:pPr>
      <w:r>
        <w:separator/>
      </w:r>
    </w:p>
  </w:footnote>
  <w:footnote w:type="continuationSeparator" w:id="0">
    <w:p w14:paraId="3F580352" w14:textId="77777777" w:rsidR="00240859" w:rsidRDefault="00240859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7DDE7" w14:textId="77777777" w:rsidR="00AC619D" w:rsidRPr="00AC619D" w:rsidRDefault="00362398" w:rsidP="00AC619D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AC619D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619D" w:rsidRPr="00AC619D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AC619D" w:rsidRPr="00AC619D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C619D" w:rsidRPr="00AC619D">
      <w:rPr>
        <w:rFonts w:ascii="Sylfaen" w:hAnsi="Sylfaen" w:cs="Sylfaen"/>
        <w:b/>
        <w:bCs/>
        <w:sz w:val="20"/>
        <w:szCs w:val="20"/>
        <w:lang w:val="ka-GE"/>
      </w:rPr>
      <w:t>ლორთქიფანიძის</w:t>
    </w:r>
    <w:r w:rsidR="00AC619D" w:rsidRPr="00AC619D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C619D" w:rsidRPr="00AC619D">
      <w:rPr>
        <w:rFonts w:ascii="Sylfaen" w:hAnsi="Sylfaen" w:cs="Sylfaen"/>
        <w:b/>
        <w:bCs/>
        <w:sz w:val="20"/>
        <w:szCs w:val="20"/>
        <w:lang w:val="ka-GE"/>
      </w:rPr>
      <w:t>ქუჩის</w:t>
    </w:r>
    <w:r w:rsidR="00AC619D" w:rsidRPr="00AC619D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(</w:t>
    </w:r>
    <w:r w:rsidR="00AC619D" w:rsidRPr="00AC619D">
      <w:rPr>
        <w:rFonts w:ascii="Sylfaen" w:hAnsi="Sylfaen" w:cs="Sylfaen"/>
        <w:b/>
        <w:bCs/>
        <w:sz w:val="20"/>
        <w:szCs w:val="20"/>
        <w:lang w:val="ka-GE"/>
      </w:rPr>
      <w:t>ყოფ</w:t>
    </w:r>
    <w:r w:rsidR="00AC619D" w:rsidRPr="00AC619D">
      <w:rPr>
        <w:rFonts w:asciiTheme="minorHAnsi" w:hAnsiTheme="minorHAnsi" w:cstheme="minorHAnsi"/>
        <w:b/>
        <w:bCs/>
        <w:sz w:val="20"/>
        <w:szCs w:val="20"/>
        <w:lang w:val="ka-GE"/>
      </w:rPr>
      <w:t xml:space="preserve">. </w:t>
    </w:r>
    <w:r w:rsidR="00AC619D" w:rsidRPr="00AC619D">
      <w:rPr>
        <w:rFonts w:ascii="Sylfaen" w:hAnsi="Sylfaen" w:cs="Sylfaen"/>
        <w:b/>
        <w:bCs/>
        <w:sz w:val="20"/>
        <w:szCs w:val="20"/>
        <w:lang w:val="ka-GE"/>
      </w:rPr>
      <w:t>კაიროს</w:t>
    </w:r>
    <w:r w:rsidR="00AC619D" w:rsidRPr="00AC619D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C619D" w:rsidRPr="00AC619D">
      <w:rPr>
        <w:rFonts w:ascii="Sylfaen" w:hAnsi="Sylfaen" w:cs="Sylfaen"/>
        <w:b/>
        <w:bCs/>
        <w:sz w:val="20"/>
        <w:szCs w:val="20"/>
        <w:lang w:val="ka-GE"/>
      </w:rPr>
      <w:t>დასახლება</w:t>
    </w:r>
    <w:r w:rsidR="00AC619D" w:rsidRPr="00AC619D">
      <w:rPr>
        <w:rFonts w:asciiTheme="minorHAnsi" w:hAnsiTheme="minorHAnsi" w:cstheme="minorHAnsi"/>
        <w:b/>
        <w:bCs/>
        <w:sz w:val="20"/>
        <w:szCs w:val="20"/>
        <w:lang w:val="ka-GE"/>
      </w:rPr>
      <w:t xml:space="preserve">) </w:t>
    </w:r>
    <w:r w:rsidR="00AC619D" w:rsidRPr="00AC619D">
      <w:rPr>
        <w:rFonts w:ascii="Sylfaen" w:hAnsi="Sylfaen" w:cs="Sylfaen"/>
        <w:b/>
        <w:bCs/>
        <w:sz w:val="20"/>
        <w:szCs w:val="20"/>
        <w:lang w:val="ka-GE"/>
      </w:rPr>
      <w:t>წყალსადენის</w:t>
    </w:r>
    <w:r w:rsidR="00AC619D" w:rsidRPr="00AC619D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C619D" w:rsidRPr="00AC619D">
      <w:rPr>
        <w:rFonts w:ascii="Sylfaen" w:hAnsi="Sylfaen" w:cs="Sylfaen"/>
        <w:b/>
        <w:bCs/>
        <w:sz w:val="20"/>
        <w:szCs w:val="20"/>
        <w:lang w:val="ka-GE"/>
      </w:rPr>
      <w:t>ქსელის</w:t>
    </w:r>
    <w:r w:rsidR="00AC619D" w:rsidRPr="00AC619D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C619D" w:rsidRPr="00AC619D">
      <w:rPr>
        <w:rFonts w:ascii="Sylfaen" w:hAnsi="Sylfaen" w:cs="Sylfaen"/>
        <w:b/>
        <w:bCs/>
        <w:sz w:val="20"/>
        <w:szCs w:val="20"/>
        <w:lang w:val="ka-GE"/>
      </w:rPr>
      <w:t>რეაბილიტაციის</w:t>
    </w:r>
    <w:r w:rsidR="00AC619D" w:rsidRPr="00AC619D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C619D" w:rsidRPr="00AC619D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AC619D" w:rsidRPr="00AC619D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C619D" w:rsidRPr="00AC619D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5EE7C15B" w:rsidR="00362398" w:rsidRPr="00AC619D" w:rsidRDefault="00362398" w:rsidP="00AC619D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AC619D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AC619D">
      <w:rPr>
        <w:rFonts w:asciiTheme="minorHAnsi" w:hAnsiTheme="minorHAnsi" w:cstheme="minorHAnsi"/>
        <w:b/>
        <w:sz w:val="20"/>
        <w:szCs w:val="20"/>
      </w:rPr>
      <w:t xml:space="preserve"> </w:t>
    </w:r>
    <w:r w:rsidRPr="00AC619D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AE3CAB" w:rsidRPr="00AC619D">
      <w:rPr>
        <w:rFonts w:asciiTheme="minorHAnsi" w:hAnsiTheme="minorHAnsi" w:cstheme="minorHAnsi"/>
        <w:b/>
        <w:sz w:val="20"/>
        <w:szCs w:val="20"/>
        <w:lang w:val="ka-GE"/>
      </w:rPr>
      <w:t>6</w:t>
    </w:r>
    <w:r w:rsidR="00AC619D" w:rsidRPr="00AC619D">
      <w:rPr>
        <w:rFonts w:asciiTheme="minorHAnsi" w:hAnsiTheme="minorHAnsi" w:cstheme="minorHAnsi"/>
        <w:b/>
        <w:sz w:val="20"/>
        <w:szCs w:val="20"/>
        <w:lang w:val="ka-GE"/>
      </w:rPr>
      <w:t>8</w:t>
    </w:r>
    <w:r w:rsidRPr="00AC619D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AC619D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AC619D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Default="00362398" w:rsidP="00375C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0859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337FD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2889"/>
    <w:rsid w:val="0092664D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2BF3"/>
    <w:rsid w:val="00AC494C"/>
    <w:rsid w:val="00AC619D"/>
    <w:rsid w:val="00AE3CAB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710ED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zidziguri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89B08722-6461-4C77-9FE2-9FDD4FBC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Nino Dzidziguri</cp:lastModifiedBy>
  <cp:revision>164</cp:revision>
  <cp:lastPrinted>2015-07-27T06:36:00Z</cp:lastPrinted>
  <dcterms:created xsi:type="dcterms:W3CDTF">2017-11-13T09:28:00Z</dcterms:created>
  <dcterms:modified xsi:type="dcterms:W3CDTF">2019-07-01T06:58:00Z</dcterms:modified>
</cp:coreProperties>
</file>